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49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1rplc-14"/>
          <w:rFonts w:ascii="Times New Roman" w:eastAsia="Times New Roman" w:hAnsi="Times New Roman" w:cs="Times New Roman"/>
        </w:rPr>
        <w:t>...</w:t>
      </w:r>
      <w:r>
        <w:rPr>
          <w:rStyle w:val="cat-ExternalSystemDefinedgrp-50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</w:t>
      </w:r>
      <w:r>
        <w:rPr>
          <w:rFonts w:ascii="Times New Roman" w:eastAsia="Times New Roman" w:hAnsi="Times New Roman" w:cs="Times New Roman"/>
        </w:rPr>
        <w:t>в денежном выражении 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0412365400395001452420178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9rplc-9">
    <w:name w:val="cat-ExternalSystemDefined grp-49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1rplc-14">
    <w:name w:val="cat-ExternalSystemDefined grp-51 rplc-14"/>
    <w:basedOn w:val="DefaultParagraphFont"/>
  </w:style>
  <w:style w:type="character" w:customStyle="1" w:styleId="cat-ExternalSystemDefinedgrp-50rplc-16">
    <w:name w:val="cat-ExternalSystemDefined grp-50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